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96B3" w14:textId="2AB9C1A2" w:rsidR="008D3827" w:rsidRDefault="008D3827" w:rsidP="008D3827">
      <w:pPr>
        <w:pStyle w:val="11"/>
        <w:keepNext/>
        <w:keepLines/>
        <w:ind w:firstLine="0"/>
        <w:jc w:val="right"/>
        <w:rPr>
          <w:rStyle w:val="10"/>
          <w:b/>
          <w:bCs/>
        </w:rPr>
      </w:pPr>
      <w:bookmarkStart w:id="0" w:name="bookmark0"/>
      <w:r>
        <w:rPr>
          <w:rStyle w:val="10"/>
          <w:b/>
          <w:bCs/>
        </w:rPr>
        <w:t>Утверждаю:</w:t>
      </w:r>
    </w:p>
    <w:p w14:paraId="33462E2E" w14:textId="3470E8F5" w:rsidR="008D3827" w:rsidRDefault="008D3827" w:rsidP="008D3827">
      <w:pPr>
        <w:pStyle w:val="11"/>
        <w:keepNext/>
        <w:keepLines/>
        <w:ind w:firstLine="0"/>
        <w:jc w:val="right"/>
        <w:rPr>
          <w:rStyle w:val="10"/>
          <w:b/>
          <w:bCs/>
        </w:rPr>
      </w:pPr>
      <w:r>
        <w:rPr>
          <w:rStyle w:val="10"/>
          <w:b/>
          <w:bCs/>
        </w:rPr>
        <w:t>Директор МБОУ Чирской СОШ</w:t>
      </w:r>
    </w:p>
    <w:p w14:paraId="6AA5BCF8" w14:textId="40E2C272" w:rsidR="008D3827" w:rsidRDefault="008D3827" w:rsidP="008D3827">
      <w:pPr>
        <w:pStyle w:val="11"/>
        <w:keepNext/>
        <w:keepLines/>
        <w:ind w:firstLine="0"/>
        <w:jc w:val="right"/>
        <w:rPr>
          <w:rStyle w:val="10"/>
          <w:b/>
          <w:bCs/>
        </w:rPr>
      </w:pPr>
      <w:r>
        <w:rPr>
          <w:rStyle w:val="10"/>
          <w:b/>
          <w:bCs/>
        </w:rPr>
        <w:t>___________ Н.А. Куликова</w:t>
      </w:r>
    </w:p>
    <w:p w14:paraId="564A625C" w14:textId="77777777" w:rsidR="008D3827" w:rsidRDefault="008D3827" w:rsidP="008D3827">
      <w:pPr>
        <w:pStyle w:val="11"/>
        <w:keepNext/>
        <w:keepLines/>
        <w:ind w:firstLine="0"/>
        <w:jc w:val="right"/>
        <w:rPr>
          <w:rStyle w:val="10"/>
          <w:b/>
          <w:bCs/>
        </w:rPr>
      </w:pPr>
    </w:p>
    <w:p w14:paraId="725899EE" w14:textId="3F11D7BF" w:rsidR="009F5368" w:rsidRDefault="009F5368" w:rsidP="009F5368">
      <w:pPr>
        <w:pStyle w:val="11"/>
        <w:keepNext/>
        <w:keepLines/>
        <w:ind w:firstLine="0"/>
        <w:rPr>
          <w:rFonts w:ascii="Courier New" w:hAnsi="Courier New" w:cs="Courier New"/>
          <w:b w:val="0"/>
          <w:bCs w:val="0"/>
          <w:color w:val="auto"/>
        </w:rPr>
      </w:pPr>
      <w:r>
        <w:rPr>
          <w:rStyle w:val="10"/>
          <w:b/>
          <w:bCs/>
        </w:rPr>
        <w:t>План спортивно-массовых, физкультурно-спортивных</w:t>
      </w:r>
      <w:r>
        <w:rPr>
          <w:rStyle w:val="10"/>
          <w:b/>
          <w:bCs/>
        </w:rPr>
        <w:br/>
        <w:t>и социально-значимых мероприятий.</w:t>
      </w:r>
      <w:bookmarkEnd w:id="0"/>
    </w:p>
    <w:p w14:paraId="4C164582" w14:textId="77777777" w:rsidR="009F5368" w:rsidRDefault="009F5368" w:rsidP="009F5368">
      <w:pPr>
        <w:pStyle w:val="11"/>
        <w:keepNext/>
        <w:keepLines/>
        <w:ind w:firstLine="920"/>
        <w:jc w:val="left"/>
        <w:rPr>
          <w:rFonts w:ascii="Courier New" w:hAnsi="Courier New" w:cs="Courier New"/>
          <w:b w:val="0"/>
          <w:bCs w:val="0"/>
          <w:color w:val="auto"/>
        </w:rPr>
      </w:pPr>
      <w:bookmarkStart w:id="1" w:name="bookmark2"/>
      <w:r>
        <w:rPr>
          <w:rStyle w:val="10"/>
          <w:b/>
          <w:bCs/>
        </w:rPr>
        <w:t>Цели, направления, план спортивной работы в школе.</w:t>
      </w:r>
      <w:bookmarkEnd w:id="1"/>
    </w:p>
    <w:p w14:paraId="0D75646C" w14:textId="77777777" w:rsidR="009F5368" w:rsidRDefault="009F5368" w:rsidP="009F5368">
      <w:pPr>
        <w:pStyle w:val="a3"/>
        <w:ind w:firstLine="42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Цели:</w:t>
      </w:r>
    </w:p>
    <w:p w14:paraId="6B9A2EB1" w14:textId="77777777" w:rsidR="009F5368" w:rsidRDefault="009F5368" w:rsidP="009F5368">
      <w:pPr>
        <w:pStyle w:val="a3"/>
        <w:numPr>
          <w:ilvl w:val="0"/>
          <w:numId w:val="1"/>
        </w:numPr>
        <w:tabs>
          <w:tab w:val="left" w:pos="259"/>
        </w:tabs>
        <w:ind w:firstLine="160"/>
        <w:jc w:val="both"/>
        <w:rPr>
          <w:color w:val="auto"/>
          <w:sz w:val="24"/>
          <w:szCs w:val="24"/>
        </w:rPr>
      </w:pPr>
      <w:r>
        <w:rPr>
          <w:rStyle w:val="1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14:paraId="14FE23A1" w14:textId="77777777" w:rsidR="009F5368" w:rsidRDefault="009F5368" w:rsidP="009F5368">
      <w:pPr>
        <w:pStyle w:val="a3"/>
        <w:numPr>
          <w:ilvl w:val="0"/>
          <w:numId w:val="1"/>
        </w:numPr>
        <w:tabs>
          <w:tab w:val="left" w:pos="259"/>
        </w:tabs>
        <w:ind w:firstLine="160"/>
        <w:jc w:val="both"/>
        <w:rPr>
          <w:color w:val="auto"/>
          <w:sz w:val="24"/>
          <w:szCs w:val="24"/>
        </w:rPr>
      </w:pPr>
      <w:r>
        <w:rPr>
          <w:rStyle w:val="1"/>
        </w:rPr>
        <w:t>Пропаганда среди школьников и приобщение их к здоровому образу жизни,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14:paraId="74A99D8B" w14:textId="77777777" w:rsidR="009F5368" w:rsidRDefault="009F5368" w:rsidP="009F5368">
      <w:pPr>
        <w:pStyle w:val="a3"/>
        <w:spacing w:after="240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- Воспитание учащихся в народных традициях.</w:t>
      </w:r>
    </w:p>
    <w:p w14:paraId="2A0DD755" w14:textId="77777777" w:rsidR="009F5368" w:rsidRDefault="009F5368" w:rsidP="009F5368">
      <w:pPr>
        <w:pStyle w:val="a3"/>
        <w:spacing w:after="240"/>
        <w:ind w:firstLine="540"/>
        <w:jc w:val="both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1"/>
        </w:rPr>
        <w:t>Программа включает в себя девять 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837"/>
      </w:tblGrid>
      <w:tr w:rsidR="009F5368" w:rsidRPr="009F5368" w14:paraId="1D9EE49E" w14:textId="77777777" w:rsidTr="009F5368">
        <w:tc>
          <w:tcPr>
            <w:tcW w:w="704" w:type="dxa"/>
          </w:tcPr>
          <w:p w14:paraId="3E07C3B7" w14:textId="7986A8F1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4AEC080A" w14:textId="0266841B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14:paraId="5BFD4930" w14:textId="500EC0BF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7" w:type="dxa"/>
          </w:tcPr>
          <w:p w14:paraId="1EEDA350" w14:textId="73D7F651" w:rsidR="009F5368" w:rsidRPr="009F5368" w:rsidRDefault="009F5368" w:rsidP="009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F5368" w:rsidRPr="009F5368" w14:paraId="3A464A31" w14:textId="77777777" w:rsidTr="009F5368">
        <w:tc>
          <w:tcPr>
            <w:tcW w:w="704" w:type="dxa"/>
          </w:tcPr>
          <w:p w14:paraId="73B54FD8" w14:textId="17571ACB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45770FAC" w14:textId="77777777" w:rsidR="009F5368" w:rsidRPr="009F5368" w:rsidRDefault="009F5368" w:rsidP="009F5368">
            <w:pPr>
              <w:widowControl w:val="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Физкультурно- оздоровительные мероприятия в режиме учебного дня:</w:t>
            </w:r>
          </w:p>
          <w:p w14:paraId="03A11979" w14:textId="77777777" w:rsidR="009F5368" w:rsidRPr="009F5368" w:rsidRDefault="009F5368" w:rsidP="009F536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14:paraId="565ADE38" w14:textId="77777777" w:rsidR="009F5368" w:rsidRPr="009F5368" w:rsidRDefault="009F5368" w:rsidP="009F536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14:paraId="770BEB13" w14:textId="77777777" w:rsidR="009F5368" w:rsidRPr="009F5368" w:rsidRDefault="009F5368" w:rsidP="009F536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Проводить подвижные игры и занятия физическими упражнениями на больших переменах.</w:t>
            </w:r>
          </w:p>
          <w:p w14:paraId="1F4624DA" w14:textId="77777777" w:rsidR="009F5368" w:rsidRPr="009F5368" w:rsidRDefault="009F5368" w:rsidP="009F5368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Проводить физкультминутки на общеобразовательных уроках.</w:t>
            </w:r>
          </w:p>
          <w:p w14:paraId="0DC5187E" w14:textId="610076DE" w:rsidR="009F5368" w:rsidRPr="009F5368" w:rsidRDefault="009F5368" w:rsidP="009F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здоровья».</w:t>
            </w:r>
          </w:p>
        </w:tc>
        <w:tc>
          <w:tcPr>
            <w:tcW w:w="1559" w:type="dxa"/>
          </w:tcPr>
          <w:p w14:paraId="4ABF38DD" w14:textId="77777777" w:rsidR="009F5368" w:rsidRDefault="009F5368" w:rsidP="009F536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</w:p>
          <w:p w14:paraId="2B021655" w14:textId="6678FE43" w:rsidR="009F5368" w:rsidRPr="009F5368" w:rsidRDefault="009F5368" w:rsidP="009F5368">
            <w:pPr>
              <w:widowControl w:val="0"/>
              <w:spacing w:after="24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До начала учебного года</w:t>
            </w:r>
          </w:p>
          <w:p w14:paraId="744BB38F" w14:textId="77777777" w:rsidR="009F5368" w:rsidRDefault="009F5368" w:rsidP="009F536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</w:p>
          <w:p w14:paraId="0A1F9505" w14:textId="24F55F09" w:rsidR="009F5368" w:rsidRPr="009F5368" w:rsidRDefault="009F5368" w:rsidP="009F5368">
            <w:pPr>
              <w:widowControl w:val="0"/>
              <w:spacing w:after="24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До 15 сентября</w:t>
            </w:r>
          </w:p>
          <w:p w14:paraId="78A4A7FF" w14:textId="77777777" w:rsidR="009F5368" w:rsidRPr="009F5368" w:rsidRDefault="009F5368" w:rsidP="009F5368">
            <w:pPr>
              <w:widowControl w:val="0"/>
              <w:spacing w:after="24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Ежедневно</w:t>
            </w:r>
          </w:p>
          <w:p w14:paraId="5FCDD0E7" w14:textId="77777777" w:rsidR="009F5368" w:rsidRPr="009F5368" w:rsidRDefault="009F5368" w:rsidP="009F5368">
            <w:pPr>
              <w:widowControl w:val="0"/>
              <w:spacing w:after="24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Ежедневно</w:t>
            </w:r>
          </w:p>
          <w:p w14:paraId="5D495989" w14:textId="75D42414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14:paraId="0A023062" w14:textId="77777777" w:rsidR="009F5368" w:rsidRDefault="009F5368" w:rsidP="009F5368">
            <w:pPr>
              <w:widowControl w:val="0"/>
              <w:spacing w:after="500"/>
              <w:jc w:val="center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</w:p>
          <w:p w14:paraId="04DE71EE" w14:textId="5EF221A9" w:rsidR="009F5368" w:rsidRPr="009F5368" w:rsidRDefault="009F5368" w:rsidP="009F5368">
            <w:pPr>
              <w:widowControl w:val="0"/>
              <w:spacing w:after="50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Администрация школы</w:t>
            </w:r>
          </w:p>
          <w:p w14:paraId="64C564CA" w14:textId="77777777" w:rsidR="009F5368" w:rsidRPr="009F5368" w:rsidRDefault="009F5368" w:rsidP="009F5368">
            <w:pPr>
              <w:widowControl w:val="0"/>
              <w:spacing w:after="24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Классные руководители</w:t>
            </w:r>
          </w:p>
          <w:p w14:paraId="03B89578" w14:textId="77777777" w:rsidR="009F5368" w:rsidRPr="009F5368" w:rsidRDefault="009F5368" w:rsidP="009F5368">
            <w:pPr>
              <w:widowControl w:val="0"/>
              <w:spacing w:after="50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Физорги классов.</w:t>
            </w:r>
          </w:p>
          <w:p w14:paraId="61FCCCB6" w14:textId="5B4AC847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Учителя- предметники.</w:t>
            </w:r>
          </w:p>
        </w:tc>
      </w:tr>
      <w:tr w:rsidR="009F5368" w:rsidRPr="009F5368" w14:paraId="15D50B0C" w14:textId="77777777" w:rsidTr="009F5368">
        <w:tc>
          <w:tcPr>
            <w:tcW w:w="704" w:type="dxa"/>
          </w:tcPr>
          <w:p w14:paraId="35991F1B" w14:textId="03AB913A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162B74C6" w14:textId="77777777" w:rsidR="009F5368" w:rsidRPr="009F5368" w:rsidRDefault="009F5368" w:rsidP="009F5368">
            <w:pPr>
              <w:widowControl w:val="0"/>
              <w:spacing w:line="218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Спортивная работа в классах и секциях:</w:t>
            </w:r>
          </w:p>
          <w:p w14:paraId="0BB013F4" w14:textId="77777777" w:rsidR="009F5368" w:rsidRDefault="009F5368" w:rsidP="009F5368">
            <w:pPr>
              <w:jc w:val="both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- В классах назначить физоргов ответственных за проведение подвижных игр на больших переменах и организующих команды для участия в соревнованиях</w:t>
            </w:r>
            <w:r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.</w:t>
            </w:r>
          </w:p>
          <w:p w14:paraId="5E3505C9" w14:textId="77777777" w:rsidR="009F5368" w:rsidRPr="009F5368" w:rsidRDefault="009F5368" w:rsidP="009F5368">
            <w:pPr>
              <w:widowControl w:val="0"/>
              <w:ind w:firstLine="31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Составить расписание занятий секций, тренировок команд.</w:t>
            </w:r>
          </w:p>
          <w:p w14:paraId="332BE954" w14:textId="77777777" w:rsidR="009F5368" w:rsidRPr="009F5368" w:rsidRDefault="009F5368" w:rsidP="009F5368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Организация секций.</w:t>
            </w:r>
          </w:p>
          <w:p w14:paraId="36A31847" w14:textId="77777777" w:rsidR="009F5368" w:rsidRPr="009F5368" w:rsidRDefault="009F5368" w:rsidP="009F5368">
            <w:pPr>
              <w:widowControl w:val="0"/>
              <w:ind w:firstLine="31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Подготовка команд классов по видам спорта, включенным во внутришкольную спартакиаду.</w:t>
            </w:r>
          </w:p>
          <w:p w14:paraId="29E730B0" w14:textId="77777777" w:rsidR="009F5368" w:rsidRPr="009F5368" w:rsidRDefault="009F5368" w:rsidP="009F5368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Организация «часов здоровья».</w:t>
            </w:r>
          </w:p>
          <w:p w14:paraId="2543A210" w14:textId="77777777" w:rsidR="009F5368" w:rsidRPr="009F5368" w:rsidRDefault="009F5368" w:rsidP="009F5368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Классные часы «здоровый образ жизни».</w:t>
            </w:r>
          </w:p>
          <w:p w14:paraId="4E4B1876" w14:textId="2EACF649" w:rsidR="009F5368" w:rsidRPr="009F5368" w:rsidRDefault="009F5368" w:rsidP="009F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Проветривание классных помещений</w:t>
            </w:r>
          </w:p>
        </w:tc>
        <w:tc>
          <w:tcPr>
            <w:tcW w:w="1559" w:type="dxa"/>
          </w:tcPr>
          <w:p w14:paraId="669F4CBC" w14:textId="77777777" w:rsidR="009F5368" w:rsidRDefault="009F5368" w:rsidP="009F5368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</w:p>
          <w:p w14:paraId="753D14BD" w14:textId="2CF5A3F2" w:rsidR="009F5368" w:rsidRPr="009F5368" w:rsidRDefault="009F5368" w:rsidP="009F5368">
            <w:pPr>
              <w:widowControl w:val="0"/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До 1 сентября</w:t>
            </w:r>
          </w:p>
          <w:p w14:paraId="3A8E1090" w14:textId="77777777" w:rsidR="009F5368" w:rsidRDefault="009F5368" w:rsidP="009F5368">
            <w:pPr>
              <w:jc w:val="center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До 15 сентября</w:t>
            </w:r>
          </w:p>
          <w:p w14:paraId="15A7B4F5" w14:textId="07BEE6A1" w:rsidR="009F5368" w:rsidRPr="009F5368" w:rsidRDefault="009F5368" w:rsidP="009F5368">
            <w:pPr>
              <w:widowControl w:val="0"/>
              <w:spacing w:before="260" w:after="24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 xml:space="preserve">Ежедневно </w:t>
            </w:r>
            <w:r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</w:t>
            </w: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 xml:space="preserve"> течение года</w:t>
            </w:r>
          </w:p>
          <w:p w14:paraId="31F655E9" w14:textId="5DD5DAB1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Ежедневно</w:t>
            </w:r>
          </w:p>
        </w:tc>
        <w:tc>
          <w:tcPr>
            <w:tcW w:w="1837" w:type="dxa"/>
          </w:tcPr>
          <w:p w14:paraId="0EAF7421" w14:textId="77777777" w:rsidR="009F5368" w:rsidRDefault="009F5368" w:rsidP="009F5368">
            <w:pPr>
              <w:jc w:val="center"/>
              <w:rPr>
                <w:rStyle w:val="a6"/>
                <w:color w:val="4B3A40"/>
              </w:rPr>
            </w:pPr>
            <w:r>
              <w:rPr>
                <w:rStyle w:val="a6"/>
                <w:color w:val="4B3A40"/>
              </w:rPr>
              <w:t>Классные руководители</w:t>
            </w:r>
          </w:p>
          <w:p w14:paraId="2B2C6EC0" w14:textId="77777777" w:rsidR="009F5368" w:rsidRDefault="009F5368" w:rsidP="009F5368">
            <w:pPr>
              <w:jc w:val="center"/>
              <w:rPr>
                <w:rStyle w:val="a6"/>
                <w:color w:val="4B3A40"/>
              </w:rPr>
            </w:pPr>
          </w:p>
          <w:p w14:paraId="683A3E76" w14:textId="77777777" w:rsidR="009F5368" w:rsidRDefault="009F5368" w:rsidP="009F5368">
            <w:pPr>
              <w:jc w:val="center"/>
              <w:rPr>
                <w:rStyle w:val="a6"/>
                <w:color w:val="4B3A40"/>
              </w:rPr>
            </w:pPr>
          </w:p>
          <w:p w14:paraId="18B01C3C" w14:textId="77777777" w:rsidR="009F5368" w:rsidRDefault="009F5368" w:rsidP="009F5368">
            <w:pPr>
              <w:jc w:val="center"/>
              <w:rPr>
                <w:rStyle w:val="a6"/>
                <w:color w:val="4B3A40"/>
              </w:rPr>
            </w:pPr>
          </w:p>
          <w:p w14:paraId="75D190DB" w14:textId="77777777" w:rsidR="009F5368" w:rsidRDefault="009F5368" w:rsidP="009F5368">
            <w:pPr>
              <w:jc w:val="center"/>
              <w:rPr>
                <w:rStyle w:val="a6"/>
                <w:color w:val="4B3A40"/>
              </w:rPr>
            </w:pPr>
          </w:p>
          <w:p w14:paraId="18AD6A50" w14:textId="77777777" w:rsidR="009F5368" w:rsidRPr="009F5368" w:rsidRDefault="009F5368" w:rsidP="009F5368">
            <w:pPr>
              <w:widowControl w:val="0"/>
              <w:spacing w:after="50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Учитель физкультуры.</w:t>
            </w:r>
          </w:p>
          <w:p w14:paraId="524AACD3" w14:textId="4FD42E44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Учителя.</w:t>
            </w:r>
          </w:p>
        </w:tc>
      </w:tr>
      <w:tr w:rsidR="009F5368" w:rsidRPr="009F5368" w14:paraId="42EF807E" w14:textId="77777777" w:rsidTr="009F5368">
        <w:tc>
          <w:tcPr>
            <w:tcW w:w="704" w:type="dxa"/>
          </w:tcPr>
          <w:p w14:paraId="29159085" w14:textId="67EF0960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41C83306" w14:textId="77777777" w:rsidR="009F5368" w:rsidRPr="009F5368" w:rsidRDefault="009F5368" w:rsidP="009F5368">
            <w:pPr>
              <w:widowControl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Внеурочная работа в школе:</w:t>
            </w:r>
          </w:p>
          <w:p w14:paraId="385A4778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Футбольные и мини футбольные соревнования.</w:t>
            </w:r>
          </w:p>
          <w:p w14:paraId="7A749BB6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Осенний и весенний кросс.</w:t>
            </w:r>
          </w:p>
          <w:p w14:paraId="66867C24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Спортивное ориентирование.</w:t>
            </w:r>
          </w:p>
          <w:p w14:paraId="505567FD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lastRenderedPageBreak/>
              <w:t>Олимпиада по физкультуре.</w:t>
            </w:r>
          </w:p>
          <w:p w14:paraId="778338DD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«Веселые старты среди начальных классов».</w:t>
            </w:r>
          </w:p>
          <w:p w14:paraId="00295BF8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Военно-патриотическая игра «Орленок».</w:t>
            </w:r>
          </w:p>
          <w:p w14:paraId="4DB9D8F0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Легкоатлетические троеборье.</w:t>
            </w:r>
          </w:p>
          <w:p w14:paraId="6DC45098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День здоровья.</w:t>
            </w:r>
          </w:p>
          <w:p w14:paraId="1F54C48B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Президентские состязания.</w:t>
            </w:r>
          </w:p>
          <w:p w14:paraId="1204BC93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Соревнования внутри классов и спортивной секции.</w:t>
            </w:r>
          </w:p>
          <w:p w14:paraId="5AC31018" w14:textId="77777777" w:rsidR="009F5368" w:rsidRPr="009F5368" w:rsidRDefault="009F5368" w:rsidP="009F5368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Военно-спортивная эстафета к 23 февраля</w:t>
            </w:r>
          </w:p>
          <w:p w14:paraId="3B560AE5" w14:textId="084D4782" w:rsidR="009F5368" w:rsidRPr="009F5368" w:rsidRDefault="009F5368" w:rsidP="009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Турнир по настольному теннису.</w:t>
            </w:r>
          </w:p>
        </w:tc>
        <w:tc>
          <w:tcPr>
            <w:tcW w:w="1559" w:type="dxa"/>
          </w:tcPr>
          <w:p w14:paraId="6EECBF17" w14:textId="7A93D11A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lastRenderedPageBreak/>
              <w:t>В течение года</w:t>
            </w:r>
          </w:p>
        </w:tc>
        <w:tc>
          <w:tcPr>
            <w:tcW w:w="1837" w:type="dxa"/>
          </w:tcPr>
          <w:p w14:paraId="0B6BD5A3" w14:textId="0532402E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Учителя физкультуры</w:t>
            </w:r>
          </w:p>
        </w:tc>
      </w:tr>
      <w:tr w:rsidR="009F5368" w:rsidRPr="009F5368" w14:paraId="37853D42" w14:textId="77777777" w:rsidTr="009F5368">
        <w:tc>
          <w:tcPr>
            <w:tcW w:w="704" w:type="dxa"/>
          </w:tcPr>
          <w:p w14:paraId="7921370A" w14:textId="5847A7A0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C6C4455" w14:textId="77777777" w:rsidR="009F5368" w:rsidRPr="009F5368" w:rsidRDefault="009F5368" w:rsidP="009F5368">
            <w:pPr>
              <w:widowControl w:val="0"/>
              <w:spacing w:line="221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Участие в районных соревнованиях:</w:t>
            </w:r>
          </w:p>
          <w:p w14:paraId="10866ED6" w14:textId="77777777" w:rsidR="009F5368" w:rsidRPr="009F5368" w:rsidRDefault="009F5368" w:rsidP="008D3827">
            <w:pPr>
              <w:widowControl w:val="0"/>
              <w:numPr>
                <w:ilvl w:val="0"/>
                <w:numId w:val="5"/>
              </w:numPr>
              <w:tabs>
                <w:tab w:val="left" w:pos="365"/>
                <w:tab w:val="left" w:pos="456"/>
              </w:tabs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Спортивные игры (волейбол, баскетбол, настольный теннис) для 5-1 1 классов.</w:t>
            </w:r>
          </w:p>
          <w:p w14:paraId="1056C842" w14:textId="77777777" w:rsidR="009F5368" w:rsidRPr="009F5368" w:rsidRDefault="009F5368" w:rsidP="008D3827">
            <w:pPr>
              <w:widowControl w:val="0"/>
              <w:numPr>
                <w:ilvl w:val="0"/>
                <w:numId w:val="5"/>
              </w:numPr>
              <w:tabs>
                <w:tab w:val="left" w:pos="456"/>
                <w:tab w:val="left" w:pos="525"/>
              </w:tabs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Осенний и весенний кроссы (сентябрь - май).</w:t>
            </w:r>
          </w:p>
          <w:p w14:paraId="6C4D4E83" w14:textId="77777777" w:rsidR="009F5368" w:rsidRPr="009F5368" w:rsidRDefault="009F5368" w:rsidP="008D3827">
            <w:pPr>
              <w:widowControl w:val="0"/>
              <w:numPr>
                <w:ilvl w:val="0"/>
                <w:numId w:val="5"/>
              </w:numPr>
              <w:tabs>
                <w:tab w:val="left" w:pos="456"/>
                <w:tab w:val="left" w:pos="525"/>
              </w:tabs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Соревнования по мини-футболу (в течение года)</w:t>
            </w:r>
          </w:p>
          <w:p w14:paraId="6CC9DCD1" w14:textId="77777777" w:rsidR="009F5368" w:rsidRPr="009F5368" w:rsidRDefault="009F5368" w:rsidP="008D3827">
            <w:pPr>
              <w:widowControl w:val="0"/>
              <w:numPr>
                <w:ilvl w:val="0"/>
                <w:numId w:val="5"/>
              </w:numPr>
              <w:tabs>
                <w:tab w:val="left" w:pos="365"/>
                <w:tab w:val="left" w:pos="456"/>
              </w:tabs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Спартакиада школьников (май).</w:t>
            </w:r>
          </w:p>
          <w:p w14:paraId="1729270E" w14:textId="77777777" w:rsidR="009F5368" w:rsidRPr="009F5368" w:rsidRDefault="009F5368" w:rsidP="008D3827">
            <w:pPr>
              <w:widowControl w:val="0"/>
              <w:numPr>
                <w:ilvl w:val="0"/>
                <w:numId w:val="5"/>
              </w:numPr>
              <w:tabs>
                <w:tab w:val="left" w:pos="456"/>
                <w:tab w:val="left" w:pos="525"/>
              </w:tabs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Прохождение туристической полосы 8-11кл (сентябрь)</w:t>
            </w:r>
          </w:p>
          <w:p w14:paraId="20CBF192" w14:textId="77777777" w:rsidR="009F5368" w:rsidRPr="009F5368" w:rsidRDefault="009F5368" w:rsidP="008D3827">
            <w:pPr>
              <w:widowControl w:val="0"/>
              <w:numPr>
                <w:ilvl w:val="0"/>
                <w:numId w:val="5"/>
              </w:numPr>
              <w:tabs>
                <w:tab w:val="left" w:pos="456"/>
                <w:tab w:val="left" w:pos="525"/>
              </w:tabs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Легкоатлетическое многоборье (сентябрь - май).</w:t>
            </w:r>
          </w:p>
          <w:p w14:paraId="4AFF2B54" w14:textId="77777777" w:rsidR="009F5368" w:rsidRPr="009F5368" w:rsidRDefault="009F5368" w:rsidP="008D3827">
            <w:pPr>
              <w:widowControl w:val="0"/>
              <w:numPr>
                <w:ilvl w:val="0"/>
                <w:numId w:val="5"/>
              </w:numPr>
              <w:tabs>
                <w:tab w:val="left" w:pos="456"/>
                <w:tab w:val="left" w:pos="525"/>
              </w:tabs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Президентские состязания (май).</w:t>
            </w:r>
          </w:p>
          <w:p w14:paraId="0A496F99" w14:textId="7DF14DB3" w:rsidR="009F5368" w:rsidRPr="009F5368" w:rsidRDefault="008D3827" w:rsidP="009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 xml:space="preserve">      - </w:t>
            </w:r>
            <w:r w:rsidR="009F5368"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Олимпиады по физкультуре (ноябрь).</w:t>
            </w:r>
          </w:p>
        </w:tc>
        <w:tc>
          <w:tcPr>
            <w:tcW w:w="1559" w:type="dxa"/>
          </w:tcPr>
          <w:p w14:paraId="3E4B08E3" w14:textId="16AE406D" w:rsidR="009F5368" w:rsidRPr="009F5368" w:rsidRDefault="008D3827" w:rsidP="008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 течении года, (согласно плану спортивных мероприятий в районе).</w:t>
            </w:r>
          </w:p>
        </w:tc>
        <w:tc>
          <w:tcPr>
            <w:tcW w:w="1837" w:type="dxa"/>
          </w:tcPr>
          <w:p w14:paraId="5FA0D12B" w14:textId="1E755334" w:rsidR="009F5368" w:rsidRPr="009F5368" w:rsidRDefault="008D3827" w:rsidP="008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Учитель физкультуры</w:t>
            </w:r>
          </w:p>
        </w:tc>
      </w:tr>
      <w:tr w:rsidR="009F5368" w:rsidRPr="009F5368" w14:paraId="08EC9C43" w14:textId="77777777" w:rsidTr="009F5368">
        <w:tc>
          <w:tcPr>
            <w:tcW w:w="704" w:type="dxa"/>
          </w:tcPr>
          <w:p w14:paraId="0D8BD044" w14:textId="4FF699B6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1D561873" w14:textId="77777777" w:rsidR="008D3827" w:rsidRPr="008D3827" w:rsidRDefault="008D3827" w:rsidP="008D3827">
            <w:pPr>
              <w:widowControl w:val="0"/>
              <w:spacing w:line="218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  <w:p w14:paraId="0AF4A54F" w14:textId="77777777" w:rsidR="008D3827" w:rsidRPr="008D3827" w:rsidRDefault="008D3827" w:rsidP="008D3827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Конкурсы рисунков, учащихся 1-4 классов на тему "Мы любим спорт".</w:t>
            </w:r>
          </w:p>
          <w:p w14:paraId="66767DA5" w14:textId="77777777" w:rsidR="008D3827" w:rsidRPr="008D3827" w:rsidRDefault="008D3827" w:rsidP="008D3827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Организация цикла бесед и лекций на классных часах по темам: «Утренняя гимнастика школьника», «Отказ от вредных привычек», «Гигиена школьника».</w:t>
            </w:r>
          </w:p>
          <w:p w14:paraId="6ABF1AC0" w14:textId="77777777" w:rsidR="008D3827" w:rsidRPr="008D3827" w:rsidRDefault="008D3827" w:rsidP="008D3827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Выпуск информационного листка спортивной жизни в школе - «Спортивные достижения».</w:t>
            </w:r>
          </w:p>
          <w:p w14:paraId="40722299" w14:textId="77777777" w:rsidR="008D3827" w:rsidRPr="008D3827" w:rsidRDefault="008D3827" w:rsidP="008D3827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Оформление стендов.</w:t>
            </w:r>
          </w:p>
          <w:p w14:paraId="47C17886" w14:textId="75A6222B" w:rsidR="009F5368" w:rsidRPr="009F5368" w:rsidRDefault="008D3827" w:rsidP="008D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Проведение спортивных вечеров (спортивное воспитательное мероприятие)</w:t>
            </w:r>
          </w:p>
        </w:tc>
        <w:tc>
          <w:tcPr>
            <w:tcW w:w="1559" w:type="dxa"/>
          </w:tcPr>
          <w:p w14:paraId="149E8A61" w14:textId="77777777" w:rsidR="008D3827" w:rsidRPr="008D3827" w:rsidRDefault="008D3827" w:rsidP="008D3827">
            <w:pPr>
              <w:widowControl w:val="0"/>
              <w:spacing w:before="260" w:after="50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Декабрь.</w:t>
            </w:r>
          </w:p>
          <w:p w14:paraId="212F5846" w14:textId="77777777" w:rsidR="008D3827" w:rsidRPr="008D3827" w:rsidRDefault="008D3827" w:rsidP="008D3827">
            <w:pPr>
              <w:widowControl w:val="0"/>
              <w:spacing w:after="50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 течение года.</w:t>
            </w:r>
          </w:p>
          <w:p w14:paraId="643992E1" w14:textId="305A2F47" w:rsidR="009F5368" w:rsidRPr="009F5368" w:rsidRDefault="008D3827" w:rsidP="008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Каждый месяц</w:t>
            </w:r>
          </w:p>
        </w:tc>
        <w:tc>
          <w:tcPr>
            <w:tcW w:w="1837" w:type="dxa"/>
          </w:tcPr>
          <w:p w14:paraId="5260F25E" w14:textId="77777777" w:rsidR="008D3827" w:rsidRDefault="008D3827" w:rsidP="008D3827">
            <w:pPr>
              <w:widowControl w:val="0"/>
              <w:spacing w:after="500"/>
              <w:jc w:val="center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</w:p>
          <w:p w14:paraId="24495408" w14:textId="50C28B25" w:rsidR="008D3827" w:rsidRPr="009F5368" w:rsidRDefault="008D3827" w:rsidP="008D3827">
            <w:pPr>
              <w:widowControl w:val="0"/>
              <w:spacing w:after="50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Учитель физкультуры.</w:t>
            </w:r>
          </w:p>
          <w:p w14:paraId="0FC4B8A7" w14:textId="2C298AE7" w:rsidR="009F5368" w:rsidRPr="009F5368" w:rsidRDefault="008D3827" w:rsidP="008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68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Учителя.</w:t>
            </w:r>
          </w:p>
        </w:tc>
      </w:tr>
      <w:tr w:rsidR="009F5368" w:rsidRPr="009F5368" w14:paraId="43C5B5A1" w14:textId="77777777" w:rsidTr="009F5368">
        <w:tc>
          <w:tcPr>
            <w:tcW w:w="704" w:type="dxa"/>
          </w:tcPr>
          <w:p w14:paraId="783375A7" w14:textId="4273CD3C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5478F439" w14:textId="47E3F015" w:rsidR="008D3827" w:rsidRPr="008D3827" w:rsidRDefault="008D3827" w:rsidP="008D3827">
            <w:pPr>
              <w:widowControl w:val="0"/>
              <w:spacing w:line="218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Организация работы по месту жит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е</w:t>
            </w:r>
            <w:r w:rsidRPr="008D3827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льства:</w:t>
            </w:r>
          </w:p>
          <w:p w14:paraId="3F3E1A9B" w14:textId="77777777" w:rsidR="008D3827" w:rsidRPr="008D3827" w:rsidRDefault="008D3827" w:rsidP="008D3827">
            <w:pPr>
              <w:widowControl w:val="0"/>
              <w:ind w:firstLine="31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Организация летнего спортивно-оздоровительного лагеря.</w:t>
            </w:r>
          </w:p>
          <w:p w14:paraId="69357429" w14:textId="4C8F755D" w:rsidR="009F5368" w:rsidRPr="009F5368" w:rsidRDefault="008D3827" w:rsidP="008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- Помощь в проведении соревнований</w:t>
            </w:r>
          </w:p>
        </w:tc>
        <w:tc>
          <w:tcPr>
            <w:tcW w:w="1559" w:type="dxa"/>
          </w:tcPr>
          <w:p w14:paraId="42B649B2" w14:textId="4795A24F" w:rsidR="009F5368" w:rsidRPr="009F5368" w:rsidRDefault="008D3827" w:rsidP="008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14:paraId="663614B8" w14:textId="05FF6205" w:rsidR="009F5368" w:rsidRPr="009F5368" w:rsidRDefault="008D3827" w:rsidP="008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Учителя физкультуры</w:t>
            </w:r>
          </w:p>
        </w:tc>
      </w:tr>
      <w:tr w:rsidR="009F5368" w:rsidRPr="009F5368" w14:paraId="79704AD7" w14:textId="77777777" w:rsidTr="009F5368">
        <w:tc>
          <w:tcPr>
            <w:tcW w:w="704" w:type="dxa"/>
          </w:tcPr>
          <w:p w14:paraId="12D5B2B7" w14:textId="6F9542C6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7F875E1A" w14:textId="77777777" w:rsidR="008D3827" w:rsidRPr="008D3827" w:rsidRDefault="008D3827" w:rsidP="008D3827">
            <w:pPr>
              <w:widowControl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Работа с родителями учащихся и педагогическим коллективом:</w:t>
            </w:r>
          </w:p>
          <w:p w14:paraId="07320BA7" w14:textId="77777777" w:rsidR="008D3827" w:rsidRPr="008D3827" w:rsidRDefault="008D3827" w:rsidP="008D3827">
            <w:pPr>
              <w:widowControl w:val="0"/>
              <w:ind w:firstLine="31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Здоровье наших детей - в наших делах (итоги медосмотра, анализ состояния здоровья учащихся).</w:t>
            </w:r>
          </w:p>
          <w:p w14:paraId="25F5B10E" w14:textId="77777777" w:rsidR="008D3827" w:rsidRPr="008D3827" w:rsidRDefault="008D3827" w:rsidP="008D3827">
            <w:pPr>
              <w:widowControl w:val="0"/>
              <w:ind w:firstLine="31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Тематические родительские собрания лекции для родителей на темы: «Распорядок дня и двигательный режим школьника», «Правильная осанка у детей».</w:t>
            </w:r>
          </w:p>
          <w:p w14:paraId="5D962014" w14:textId="77777777" w:rsidR="008D3827" w:rsidRPr="008D3827" w:rsidRDefault="008D3827" w:rsidP="008D3827">
            <w:pPr>
              <w:widowControl w:val="0"/>
              <w:ind w:firstLine="31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Консультации, беседы для родителей. Проведение совместных экскурсий, походов (в течение года).</w:t>
            </w:r>
          </w:p>
          <w:p w14:paraId="2B35C610" w14:textId="63598FBB" w:rsidR="009F5368" w:rsidRPr="009F5368" w:rsidRDefault="008D3827" w:rsidP="008D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Проведение спортивных мероприятий с участием родителей (в течение года)</w:t>
            </w:r>
          </w:p>
        </w:tc>
        <w:tc>
          <w:tcPr>
            <w:tcW w:w="1559" w:type="dxa"/>
          </w:tcPr>
          <w:p w14:paraId="1E16078B" w14:textId="77777777" w:rsidR="008D3827" w:rsidRDefault="008D3827" w:rsidP="008D3827">
            <w:pPr>
              <w:widowControl w:val="0"/>
              <w:spacing w:after="500" w:line="233" w:lineRule="auto"/>
              <w:jc w:val="center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</w:p>
          <w:p w14:paraId="726160EF" w14:textId="31AEE864" w:rsidR="008D3827" w:rsidRPr="008D3827" w:rsidRDefault="008D3827" w:rsidP="008D3827">
            <w:pPr>
              <w:widowControl w:val="0"/>
              <w:spacing w:after="500" w:line="233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Родительские собрания.</w:t>
            </w:r>
          </w:p>
          <w:p w14:paraId="48FC1467" w14:textId="0B7C10A9" w:rsidR="009F5368" w:rsidRPr="008D3827" w:rsidRDefault="008D3827" w:rsidP="008D3827">
            <w:pPr>
              <w:widowControl w:val="0"/>
              <w:spacing w:after="500" w:line="233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В течении года</w:t>
            </w:r>
          </w:p>
        </w:tc>
        <w:tc>
          <w:tcPr>
            <w:tcW w:w="1837" w:type="dxa"/>
          </w:tcPr>
          <w:p w14:paraId="20E8C9FE" w14:textId="77777777" w:rsidR="008D3827" w:rsidRDefault="008D3827" w:rsidP="008D3827">
            <w:pPr>
              <w:widowControl w:val="0"/>
              <w:spacing w:after="500"/>
              <w:jc w:val="center"/>
              <w:rPr>
                <w:rFonts w:ascii="Times New Roman" w:eastAsia="Times New Roman" w:hAnsi="Times New Roman" w:cs="Times New Roman"/>
                <w:color w:val="343233"/>
                <w:lang w:eastAsia="ru-RU"/>
              </w:rPr>
            </w:pPr>
          </w:p>
          <w:p w14:paraId="525B3BCC" w14:textId="77C6CE64" w:rsidR="008D3827" w:rsidRPr="008D3827" w:rsidRDefault="008D3827" w:rsidP="008D3827">
            <w:pPr>
              <w:widowControl w:val="0"/>
              <w:spacing w:after="50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Классный руководитель</w:t>
            </w:r>
          </w:p>
          <w:p w14:paraId="09A77CED" w14:textId="1111ED3C" w:rsidR="009F5368" w:rsidRPr="009F5368" w:rsidRDefault="008D3827" w:rsidP="008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Учитель физкультуры</w:t>
            </w:r>
          </w:p>
        </w:tc>
      </w:tr>
      <w:tr w:rsidR="009F5368" w:rsidRPr="009F5368" w14:paraId="6EE02238" w14:textId="77777777" w:rsidTr="009F5368">
        <w:tc>
          <w:tcPr>
            <w:tcW w:w="704" w:type="dxa"/>
          </w:tcPr>
          <w:p w14:paraId="63F40387" w14:textId="4C2F86D0" w:rsidR="009F5368" w:rsidRPr="009F5368" w:rsidRDefault="009F5368" w:rsidP="009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3909C8F2" w14:textId="302A4AD1" w:rsidR="008D3827" w:rsidRPr="008D3827" w:rsidRDefault="008D3827" w:rsidP="008D3827">
            <w:pPr>
              <w:widowControl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Хозяйственные мероприя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т</w:t>
            </w:r>
            <w:r w:rsidRPr="008D3827">
              <w:rPr>
                <w:rFonts w:ascii="Times New Roman" w:eastAsia="Times New Roman" w:hAnsi="Times New Roman" w:cs="Times New Roman"/>
                <w:b/>
                <w:bCs/>
                <w:color w:val="343233"/>
                <w:sz w:val="24"/>
                <w:szCs w:val="24"/>
                <w:lang w:eastAsia="ru-RU"/>
              </w:rPr>
              <w:t>ия:</w:t>
            </w:r>
          </w:p>
          <w:p w14:paraId="476EC8D3" w14:textId="77777777" w:rsidR="008D3827" w:rsidRPr="008D3827" w:rsidRDefault="008D3827" w:rsidP="008D3827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Слежение за правильным хранением спортинвентаря.</w:t>
            </w:r>
          </w:p>
          <w:p w14:paraId="233841C3" w14:textId="001B297D" w:rsidR="009F5368" w:rsidRPr="009F5368" w:rsidRDefault="008D3827" w:rsidP="008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Текущий ремонт спортинвентаря.</w:t>
            </w:r>
          </w:p>
        </w:tc>
        <w:tc>
          <w:tcPr>
            <w:tcW w:w="1559" w:type="dxa"/>
          </w:tcPr>
          <w:p w14:paraId="403FA903" w14:textId="77777777" w:rsidR="009F5368" w:rsidRPr="009F5368" w:rsidRDefault="009F5368" w:rsidP="009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43A364" w14:textId="5A6D5A33" w:rsidR="009F5368" w:rsidRPr="009F5368" w:rsidRDefault="008D3827" w:rsidP="009F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завхоз</w:t>
            </w: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, учителя физ</w:t>
            </w:r>
            <w:r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культу</w:t>
            </w:r>
            <w:r w:rsidRPr="008D3827">
              <w:rPr>
                <w:rFonts w:ascii="Times New Roman" w:eastAsia="Times New Roman" w:hAnsi="Times New Roman" w:cs="Times New Roman"/>
                <w:color w:val="343233"/>
                <w:lang w:eastAsia="ru-RU"/>
              </w:rPr>
              <w:t>ры</w:t>
            </w:r>
          </w:p>
        </w:tc>
      </w:tr>
    </w:tbl>
    <w:p w14:paraId="753A27C8" w14:textId="634D1124" w:rsidR="008913FC" w:rsidRDefault="008913FC" w:rsidP="009F5368"/>
    <w:sectPr w:rsidR="008913FC" w:rsidSect="008D3827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43233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54"/>
    <w:rsid w:val="00146C54"/>
    <w:rsid w:val="008913FC"/>
    <w:rsid w:val="008D3827"/>
    <w:rsid w:val="009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0B2D"/>
  <w15:chartTrackingRefBased/>
  <w15:docId w15:val="{462178B3-2F41-416A-9ED3-DB308F36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F5368"/>
    <w:rPr>
      <w:rFonts w:ascii="Times New Roman" w:hAnsi="Times New Roman" w:cs="Times New Roman"/>
      <w:color w:val="343233"/>
    </w:rPr>
  </w:style>
  <w:style w:type="character" w:customStyle="1" w:styleId="10">
    <w:name w:val="Заголовок №1_"/>
    <w:basedOn w:val="a0"/>
    <w:link w:val="11"/>
    <w:uiPriority w:val="99"/>
    <w:rsid w:val="009F5368"/>
    <w:rPr>
      <w:rFonts w:ascii="Times New Roman" w:hAnsi="Times New Roman" w:cs="Times New Roman"/>
      <w:b/>
      <w:bCs/>
      <w:color w:val="343233"/>
    </w:rPr>
  </w:style>
  <w:style w:type="paragraph" w:styleId="a3">
    <w:name w:val="Body Text"/>
    <w:basedOn w:val="a"/>
    <w:link w:val="1"/>
    <w:uiPriority w:val="99"/>
    <w:rsid w:val="009F5368"/>
    <w:pPr>
      <w:widowControl w:val="0"/>
      <w:spacing w:after="0" w:line="240" w:lineRule="auto"/>
    </w:pPr>
    <w:rPr>
      <w:rFonts w:ascii="Times New Roman" w:hAnsi="Times New Roman" w:cs="Times New Roman"/>
      <w:color w:val="343233"/>
    </w:rPr>
  </w:style>
  <w:style w:type="character" w:customStyle="1" w:styleId="a4">
    <w:name w:val="Основной текст Знак"/>
    <w:basedOn w:val="a0"/>
    <w:uiPriority w:val="99"/>
    <w:semiHidden/>
    <w:rsid w:val="009F5368"/>
  </w:style>
  <w:style w:type="paragraph" w:customStyle="1" w:styleId="11">
    <w:name w:val="Заголовок №1"/>
    <w:basedOn w:val="a"/>
    <w:link w:val="10"/>
    <w:uiPriority w:val="99"/>
    <w:rsid w:val="009F5368"/>
    <w:pPr>
      <w:widowControl w:val="0"/>
      <w:spacing w:after="240" w:line="240" w:lineRule="auto"/>
      <w:ind w:firstLine="460"/>
      <w:jc w:val="center"/>
      <w:outlineLvl w:val="0"/>
    </w:pPr>
    <w:rPr>
      <w:rFonts w:ascii="Times New Roman" w:hAnsi="Times New Roman" w:cs="Times New Roman"/>
      <w:b/>
      <w:bCs/>
      <w:color w:val="343233"/>
    </w:rPr>
  </w:style>
  <w:style w:type="table" w:styleId="a5">
    <w:name w:val="Table Grid"/>
    <w:basedOn w:val="a1"/>
    <w:uiPriority w:val="39"/>
    <w:rsid w:val="009F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uiPriority w:val="99"/>
    <w:rsid w:val="009F5368"/>
    <w:rPr>
      <w:rFonts w:ascii="Times New Roman" w:hAnsi="Times New Roman" w:cs="Times New Roman"/>
      <w:color w:val="343233"/>
    </w:rPr>
  </w:style>
  <w:style w:type="paragraph" w:customStyle="1" w:styleId="a7">
    <w:name w:val="Другое"/>
    <w:basedOn w:val="a"/>
    <w:link w:val="a6"/>
    <w:uiPriority w:val="99"/>
    <w:rsid w:val="009F5368"/>
    <w:pPr>
      <w:widowControl w:val="0"/>
      <w:spacing w:after="0" w:line="240" w:lineRule="auto"/>
    </w:pPr>
    <w:rPr>
      <w:rFonts w:ascii="Times New Roman" w:hAnsi="Times New Roman" w:cs="Times New Roman"/>
      <w:color w:val="3432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2024-04-16T19:32:00Z</dcterms:created>
  <dcterms:modified xsi:type="dcterms:W3CDTF">2024-04-16T19:48:00Z</dcterms:modified>
</cp:coreProperties>
</file>